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ХМАО -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ст. 17.17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Ушакова Сергея Викторовича, </w:t>
      </w:r>
      <w:r>
        <w:rPr>
          <w:rStyle w:val="cat-UserDefinedgrp-30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8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5rplc-17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д. </w:t>
      </w:r>
      <w:r>
        <w:rPr>
          <w:rFonts w:ascii="Times New Roman" w:eastAsia="Times New Roman" w:hAnsi="Times New Roman" w:cs="Times New Roman"/>
          <w:sz w:val="26"/>
          <w:szCs w:val="26"/>
        </w:rPr>
        <w:t>54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Style w:val="cat-OrganizationNamegrp-23rplc-1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Style w:val="cat-Addressgrp-3rplc-1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Ушаков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управлял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без государственных регистрационных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знак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нарушение установленного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об исполнительном производстве временного ограничения на пользование специальным правом.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Ушаков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Ушакова С.В.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заслушав судья приходит к следующему.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67.1 Федерального закона от </w:t>
      </w:r>
      <w:r>
        <w:rPr>
          <w:rStyle w:val="cat-Dategrp-9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229-ФЗ "Об исполнительном производстве" 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(автомобильными транспортными средствами, воздушными судами, судами морского, внутреннего водного транспорта, мотоциклами, мопедами и легкими </w:t>
      </w:r>
      <w:r>
        <w:rPr>
          <w:rFonts w:ascii="Times New Roman" w:eastAsia="Times New Roman" w:hAnsi="Times New Roman" w:cs="Times New Roman"/>
          <w:sz w:val="26"/>
          <w:szCs w:val="26"/>
        </w:rPr>
        <w:t>квадрициклами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трициклами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квадрициклами</w:t>
      </w:r>
      <w:r>
        <w:rPr>
          <w:rFonts w:ascii="Times New Roman" w:eastAsia="Times New Roman" w:hAnsi="Times New Roman" w:cs="Times New Roman"/>
          <w:sz w:val="26"/>
          <w:szCs w:val="26"/>
        </w:rPr>
        <w:t>, самоходными машинами) до исполнения требований исполнительного документа в полном объеме либо до возникновения оснований для отмены такого ограничения.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причин содержащихся в исполнительном документе 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требований неимущественного характера, связанных с воспитанием детей, а также требований о взыскании административного штрафа, назначенного за нарушение порядка пользования специальным правом, судебный пристав-исполнитель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правом. При неисполнении требований исполнительного документа о взыскании административного штрафа, назначенного за нарушение порядка пользования специальным правом, должник может быть ограничен в пользовании только этим специальным правом.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Факт совершения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Ушаковым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и его вина объективно подтверждаются совокупностью исследованных доказательств, а именно: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от </w:t>
      </w:r>
      <w:r>
        <w:rPr>
          <w:rStyle w:val="cat-Dategrp-10rplc-2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Ушакова С.В.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карточкой операций с ВУ;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карточкой учета похищенных (утраченных) документов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о временном ограничении на пользование должником специальным правом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Ушакова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1rplc-3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отметкой об ознакомлении </w:t>
      </w:r>
      <w:r>
        <w:rPr>
          <w:rFonts w:ascii="Times New Roman" w:eastAsia="Times New Roman" w:hAnsi="Times New Roman" w:cs="Times New Roman"/>
          <w:sz w:val="26"/>
          <w:szCs w:val="26"/>
        </w:rPr>
        <w:t>Ушакова С.В.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ответом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запрос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Addressgrp-3rplc-3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ответа на запрос ОСП по </w:t>
      </w:r>
      <w:r>
        <w:rPr>
          <w:rStyle w:val="cat-Addressgrp-3rplc-3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Dategrp-12rplc-3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Ушакова С.В. вынесено постановление об отмене ограничения на пользование должником специальным правом в связи с трудоустройством в </w:t>
      </w:r>
      <w:r>
        <w:rPr>
          <w:rStyle w:val="cat-OrganizationNamegrp-24rplc-36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должность водителя. Между тем, административно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 совершено Ушаковым С.В. </w:t>
      </w:r>
      <w:r>
        <w:rPr>
          <w:rStyle w:val="cat-Dategrp-10rplc-3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на момент совершения правонарушения Ушаков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был ограничен в пользовании специальным правом в виде права управления транспортным средством.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 представленных доказательств,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Ушакова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инкриминируемого правонарушения.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Ушакова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подлежат квалификации по ст. 17.17 КоАП РФ, как нарушение должником установленного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об исполнительном производстве временного ограничения на пользование специальным правом в виде права управления транспортным средством.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 смягчающих административную ответственность, суд не усматривает.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его отношение к содеянному.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Ушакова Сергея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17.17 КоАП РФ, и подвергнуть наказанию в виде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обязательных работ сроком 20 (двадцать)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окружного значения Сургут </w:t>
      </w:r>
      <w:r>
        <w:rPr>
          <w:rStyle w:val="cat-Addressgrp-5rplc-4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6rplc-4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3rplc-4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Timegrp-25rplc-17">
    <w:name w:val="cat-Time grp-25 rplc-17"/>
    <w:basedOn w:val="DefaultParagraphFont"/>
  </w:style>
  <w:style w:type="character" w:customStyle="1" w:styleId="cat-OrganizationNamegrp-23rplc-18">
    <w:name w:val="cat-OrganizationName grp-23 rplc-18"/>
    <w:basedOn w:val="DefaultParagraphFont"/>
  </w:style>
  <w:style w:type="character" w:customStyle="1" w:styleId="cat-Addressgrp-3rplc-19">
    <w:name w:val="cat-Address grp-3 rplc-19"/>
    <w:basedOn w:val="DefaultParagraphFont"/>
  </w:style>
  <w:style w:type="character" w:customStyle="1" w:styleId="cat-UserDefinedgrp-31rplc-22">
    <w:name w:val="cat-UserDefined grp-31 rplc-22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3rplc-32">
    <w:name w:val="cat-Address grp-3 rplc-32"/>
    <w:basedOn w:val="DefaultParagraphFont"/>
  </w:style>
  <w:style w:type="character" w:customStyle="1" w:styleId="cat-Addressgrp-3rplc-33">
    <w:name w:val="cat-Address grp-3 rplc-33"/>
    <w:basedOn w:val="DefaultParagraphFont"/>
  </w:style>
  <w:style w:type="character" w:customStyle="1" w:styleId="cat-Dategrp-12rplc-34">
    <w:name w:val="cat-Date grp-12 rplc-34"/>
    <w:basedOn w:val="DefaultParagraphFont"/>
  </w:style>
  <w:style w:type="character" w:customStyle="1" w:styleId="cat-OrganizationNamegrp-24rplc-36">
    <w:name w:val="cat-OrganizationName grp-24 rplc-36"/>
    <w:basedOn w:val="DefaultParagraphFont"/>
  </w:style>
  <w:style w:type="character" w:customStyle="1" w:styleId="cat-Dategrp-10rplc-38">
    <w:name w:val="cat-Date grp-10 rplc-38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Dategrp-13rplc-47">
    <w:name w:val="cat-Date grp-13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67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